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F77A" w14:textId="77777777" w:rsidR="001D1690" w:rsidRDefault="0062541D" w:rsidP="001D1690">
      <w:pPr>
        <w:widowControl/>
        <w:jc w:val="center"/>
        <w:rPr>
          <w:b/>
          <w:bCs/>
          <w:szCs w:val="24"/>
        </w:rPr>
      </w:pPr>
      <w:r w:rsidRPr="001D1690">
        <w:rPr>
          <w:b/>
          <w:bCs/>
          <w:szCs w:val="24"/>
        </w:rPr>
        <w:t xml:space="preserve">Abbott BinaxNOW Antigen </w:t>
      </w:r>
      <w:r w:rsidR="00B61B41" w:rsidRPr="001D1690">
        <w:rPr>
          <w:b/>
          <w:bCs/>
          <w:szCs w:val="24"/>
        </w:rPr>
        <w:t xml:space="preserve">Test </w:t>
      </w:r>
      <w:r w:rsidR="00F6047B" w:rsidRPr="001D1690">
        <w:rPr>
          <w:b/>
          <w:bCs/>
          <w:szCs w:val="24"/>
        </w:rPr>
        <w:t xml:space="preserve">for </w:t>
      </w:r>
      <w:r w:rsidR="00F6047B" w:rsidRPr="001D1690">
        <w:rPr>
          <w:b/>
          <w:bCs/>
          <w:szCs w:val="24"/>
          <w:u w:val="single"/>
        </w:rPr>
        <w:t>Symptomatic Individuals</w:t>
      </w:r>
    </w:p>
    <w:p w14:paraId="4956F8FD" w14:textId="0DA0959D" w:rsidR="0062541D" w:rsidRPr="001D1690" w:rsidRDefault="0062541D" w:rsidP="001D1690">
      <w:pPr>
        <w:widowControl/>
        <w:jc w:val="center"/>
        <w:rPr>
          <w:b/>
          <w:bCs/>
          <w:szCs w:val="24"/>
          <w:u w:val="single"/>
        </w:rPr>
      </w:pPr>
      <w:r w:rsidRPr="001D1690">
        <w:rPr>
          <w:b/>
          <w:bCs/>
          <w:szCs w:val="24"/>
        </w:rPr>
        <w:t>Parent/Guardian Authorization for Student</w:t>
      </w:r>
    </w:p>
    <w:p w14:paraId="308E7B71" w14:textId="77777777" w:rsidR="0062541D" w:rsidRPr="001D1690" w:rsidRDefault="0062541D" w:rsidP="001D1690">
      <w:pPr>
        <w:jc w:val="center"/>
        <w:rPr>
          <w:b/>
          <w:bCs/>
          <w:szCs w:val="24"/>
        </w:rPr>
      </w:pPr>
    </w:p>
    <w:p w14:paraId="289ADDB3" w14:textId="3066A7D3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By completing and submitting this form, I confirm that I am the appropriate parent / guardian to provide consent, and that I authorize the administration of a COVID-19 antigen test on my student during school hours, should school staff observe symptoms consistent with COVID-19 or isolated symptoms (e.g., isolated runny nose, isolated headache, or isolated abdominal pain without fever). I understand that authorizing a COVID-19 test for my student is optional and that I can refuse to give this authorization, in which case, my student will not be tested.</w:t>
      </w:r>
      <w:r w:rsidR="00F43180">
        <w:rPr>
          <w:szCs w:val="24"/>
        </w:rPr>
        <w:t xml:space="preserve"> </w:t>
      </w:r>
      <w:r w:rsidRPr="0062541D">
        <w:rPr>
          <w:szCs w:val="24"/>
        </w:rPr>
        <w:t xml:space="preserve">I further understand that my student </w:t>
      </w:r>
      <w:r w:rsidRPr="0062541D">
        <w:rPr>
          <w:b/>
          <w:bCs/>
          <w:szCs w:val="24"/>
        </w:rPr>
        <w:t>must</w:t>
      </w:r>
      <w:r w:rsidRPr="0062541D">
        <w:rPr>
          <w:szCs w:val="24"/>
        </w:rPr>
        <w:t xml:space="preserve"> stay home if feeling unwell.</w:t>
      </w:r>
    </w:p>
    <w:p w14:paraId="7486CCB5" w14:textId="77777777" w:rsidR="0062541D" w:rsidRDefault="0062541D" w:rsidP="0062541D">
      <w:pPr>
        <w:ind w:right="-540"/>
        <w:rPr>
          <w:b/>
          <w:bCs/>
          <w:szCs w:val="24"/>
          <w:u w:val="single"/>
        </w:rPr>
      </w:pPr>
    </w:p>
    <w:p w14:paraId="5837E30F" w14:textId="65226B9A" w:rsidR="0062541D" w:rsidRPr="0062541D" w:rsidRDefault="0062541D" w:rsidP="0062541D">
      <w:pPr>
        <w:ind w:right="-540"/>
        <w:rPr>
          <w:szCs w:val="24"/>
        </w:rPr>
      </w:pPr>
      <w:r w:rsidRPr="0062541D">
        <w:rPr>
          <w:b/>
          <w:bCs/>
          <w:szCs w:val="24"/>
          <w:u w:val="single"/>
        </w:rPr>
        <w:t>Student Demographic Information</w:t>
      </w:r>
      <w:r w:rsidRPr="0062541D">
        <w:rPr>
          <w:b/>
          <w:bCs/>
          <w:szCs w:val="24"/>
        </w:rPr>
        <w:t>:</w:t>
      </w:r>
      <w:r w:rsidRPr="0062541D">
        <w:rPr>
          <w:szCs w:val="24"/>
        </w:rPr>
        <w:t xml:space="preserve"> </w:t>
      </w:r>
    </w:p>
    <w:p w14:paraId="730E97C7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Student’s First Name: ___________________________________________________________</w:t>
      </w:r>
    </w:p>
    <w:p w14:paraId="57945B1D" w14:textId="77777777" w:rsidR="0062541D" w:rsidRDefault="0062541D" w:rsidP="0062541D">
      <w:pPr>
        <w:rPr>
          <w:szCs w:val="24"/>
        </w:rPr>
      </w:pPr>
    </w:p>
    <w:p w14:paraId="11E1ABA0" w14:textId="77CEE782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Student’s Last Name: ____________________________________________________________</w:t>
      </w:r>
    </w:p>
    <w:p w14:paraId="2F81B9C1" w14:textId="77777777" w:rsidR="0062541D" w:rsidRDefault="0062541D" w:rsidP="0062541D">
      <w:pPr>
        <w:rPr>
          <w:szCs w:val="24"/>
        </w:rPr>
      </w:pPr>
    </w:p>
    <w:p w14:paraId="1981D632" w14:textId="71784F29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Student’s Middle Name: _________________________________________________________</w:t>
      </w:r>
    </w:p>
    <w:p w14:paraId="4198E787" w14:textId="77777777" w:rsidR="0062541D" w:rsidRDefault="0062541D" w:rsidP="0062541D">
      <w:pPr>
        <w:rPr>
          <w:szCs w:val="24"/>
        </w:rPr>
      </w:pPr>
    </w:p>
    <w:p w14:paraId="2502F111" w14:textId="1EBFDD48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Student’s address (street, city, zip code): ____________________________________________</w:t>
      </w:r>
    </w:p>
    <w:p w14:paraId="190BB213" w14:textId="77777777" w:rsidR="0062541D" w:rsidRDefault="0062541D" w:rsidP="0062541D">
      <w:pPr>
        <w:rPr>
          <w:szCs w:val="24"/>
        </w:rPr>
      </w:pPr>
    </w:p>
    <w:p w14:paraId="7CE6D5CA" w14:textId="21F6EDC0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______________________________________________________________________________</w:t>
      </w:r>
    </w:p>
    <w:p w14:paraId="218C51E0" w14:textId="77777777" w:rsidR="0062541D" w:rsidRDefault="0062541D" w:rsidP="0062541D">
      <w:pPr>
        <w:rPr>
          <w:szCs w:val="24"/>
        </w:rPr>
      </w:pPr>
    </w:p>
    <w:p w14:paraId="3EA4A490" w14:textId="72682CD1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What is the student’s date of birth? _________________________________________________</w:t>
      </w:r>
    </w:p>
    <w:p w14:paraId="4D49FDA8" w14:textId="77777777" w:rsidR="0062541D" w:rsidRPr="0062541D" w:rsidRDefault="0062541D" w:rsidP="0062541D">
      <w:pPr>
        <w:ind w:right="-540"/>
        <w:rPr>
          <w:szCs w:val="24"/>
        </w:rPr>
      </w:pPr>
    </w:p>
    <w:p w14:paraId="2A94EB9A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What is the student’s race? (Select all that apply):</w:t>
      </w:r>
    </w:p>
    <w:p w14:paraId="2E1F370E" w14:textId="0AE5C4B3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="00F43180">
        <w:rPr>
          <w:szCs w:val="24"/>
        </w:rPr>
        <w:t xml:space="preserve"> </w:t>
      </w:r>
      <w:r w:rsidRPr="0062541D">
        <w:rPr>
          <w:szCs w:val="24"/>
        </w:rPr>
        <w:t xml:space="preserve"> </w:t>
      </w:r>
      <w:r w:rsidR="00F43180">
        <w:rPr>
          <w:szCs w:val="24"/>
        </w:rPr>
        <w:t xml:space="preserve"> </w:t>
      </w:r>
      <w:r w:rsidRPr="0062541D">
        <w:rPr>
          <w:szCs w:val="24"/>
        </w:rPr>
        <w:t xml:space="preserve"> American Indian/Alaskan Native</w:t>
      </w:r>
    </w:p>
    <w:p w14:paraId="7E8FF231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Asian</w:t>
      </w:r>
    </w:p>
    <w:p w14:paraId="734B4765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Black/African American</w:t>
      </w:r>
    </w:p>
    <w:p w14:paraId="29FEE8CD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Native Hawaiian/Pacific Islander</w:t>
      </w:r>
    </w:p>
    <w:p w14:paraId="3335C4BC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White</w:t>
      </w:r>
    </w:p>
    <w:p w14:paraId="30C925FB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Other</w:t>
      </w:r>
    </w:p>
    <w:p w14:paraId="2FC2E52D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Unknown</w:t>
      </w:r>
    </w:p>
    <w:p w14:paraId="62DEC4C4" w14:textId="77777777" w:rsidR="0062541D" w:rsidRPr="0062541D" w:rsidRDefault="0062541D" w:rsidP="0062541D">
      <w:pPr>
        <w:ind w:right="-540"/>
        <w:rPr>
          <w:szCs w:val="24"/>
        </w:rPr>
      </w:pPr>
    </w:p>
    <w:p w14:paraId="172F6FBE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 xml:space="preserve">Is the student of Hispanic origin? (Select one): </w:t>
      </w:r>
    </w:p>
    <w:p w14:paraId="11DE8C04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Yes</w:t>
      </w:r>
    </w:p>
    <w:p w14:paraId="21AE2D94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No</w:t>
      </w:r>
    </w:p>
    <w:p w14:paraId="32173C1E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Unknown</w:t>
      </w:r>
    </w:p>
    <w:p w14:paraId="406A0AF6" w14:textId="77777777" w:rsidR="0062541D" w:rsidRPr="0062541D" w:rsidRDefault="0062541D" w:rsidP="0062541D">
      <w:pPr>
        <w:ind w:right="-540"/>
        <w:rPr>
          <w:szCs w:val="24"/>
        </w:rPr>
      </w:pPr>
    </w:p>
    <w:p w14:paraId="3F3364D2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What is the student’s gender? (Select one):</w:t>
      </w:r>
    </w:p>
    <w:p w14:paraId="31AFA3E2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Male</w:t>
      </w:r>
    </w:p>
    <w:p w14:paraId="3A2ED58A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Female</w:t>
      </w:r>
    </w:p>
    <w:p w14:paraId="31C2F111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Transgender</w:t>
      </w:r>
    </w:p>
    <w:p w14:paraId="1EA6DC2A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Unknown</w:t>
      </w:r>
    </w:p>
    <w:p w14:paraId="0258F993" w14:textId="77777777" w:rsidR="0062541D" w:rsidRPr="0062541D" w:rsidRDefault="0062541D" w:rsidP="0062541D">
      <w:pPr>
        <w:ind w:right="-540"/>
        <w:rPr>
          <w:szCs w:val="24"/>
        </w:rPr>
      </w:pPr>
    </w:p>
    <w:p w14:paraId="43A88AF5" w14:textId="77777777" w:rsidR="00F43180" w:rsidRDefault="00F43180" w:rsidP="0062541D">
      <w:pPr>
        <w:ind w:right="-540"/>
        <w:rPr>
          <w:szCs w:val="24"/>
        </w:rPr>
      </w:pPr>
    </w:p>
    <w:p w14:paraId="2A6B265D" w14:textId="2BB7C25F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lastRenderedPageBreak/>
        <w:t>Does the student have a disability? (Select one):</w:t>
      </w:r>
    </w:p>
    <w:p w14:paraId="6BAB8CD6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Yes</w:t>
      </w:r>
    </w:p>
    <w:p w14:paraId="2F46D06D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 xml:space="preserve">No </w:t>
      </w:r>
    </w:p>
    <w:p w14:paraId="4AB6A19D" w14:textId="77777777" w:rsidR="0062541D" w:rsidRPr="0062541D" w:rsidRDefault="0062541D" w:rsidP="0062541D">
      <w:pPr>
        <w:ind w:right="-540"/>
        <w:rPr>
          <w:szCs w:val="24"/>
        </w:rPr>
      </w:pPr>
    </w:p>
    <w:p w14:paraId="5B62F0D4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What is the student’s primary language? _____________________________________________</w:t>
      </w:r>
    </w:p>
    <w:p w14:paraId="7DBDEB53" w14:textId="77777777" w:rsidR="0062541D" w:rsidRPr="0062541D" w:rsidRDefault="0062541D" w:rsidP="0062541D">
      <w:pPr>
        <w:rPr>
          <w:szCs w:val="24"/>
        </w:rPr>
      </w:pPr>
    </w:p>
    <w:p w14:paraId="79F9C815" w14:textId="77777777" w:rsidR="0062541D" w:rsidRPr="0062541D" w:rsidRDefault="0062541D" w:rsidP="0062541D">
      <w:pPr>
        <w:rPr>
          <w:b/>
          <w:bCs/>
          <w:szCs w:val="24"/>
        </w:rPr>
      </w:pPr>
      <w:r w:rsidRPr="0062541D">
        <w:rPr>
          <w:b/>
          <w:bCs/>
          <w:szCs w:val="24"/>
          <w:u w:val="single"/>
        </w:rPr>
        <w:t>Parent/Guardian Information</w:t>
      </w:r>
      <w:r w:rsidRPr="0062541D">
        <w:rPr>
          <w:b/>
          <w:bCs/>
          <w:szCs w:val="24"/>
        </w:rPr>
        <w:t xml:space="preserve">: </w:t>
      </w:r>
    </w:p>
    <w:p w14:paraId="7E7DD46C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Parent/Guardian First Name: ______________________________________________________</w:t>
      </w:r>
    </w:p>
    <w:p w14:paraId="4479E85C" w14:textId="77777777" w:rsidR="0062541D" w:rsidRDefault="0062541D" w:rsidP="0062541D">
      <w:pPr>
        <w:rPr>
          <w:szCs w:val="24"/>
        </w:rPr>
      </w:pPr>
    </w:p>
    <w:p w14:paraId="3C4B2ABF" w14:textId="1EE14DFF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Parent/Guardian Last Name: ______________________________________________________</w:t>
      </w:r>
    </w:p>
    <w:p w14:paraId="41183BFD" w14:textId="77777777" w:rsidR="0062541D" w:rsidRDefault="0062541D" w:rsidP="0062541D">
      <w:pPr>
        <w:rPr>
          <w:szCs w:val="24"/>
        </w:rPr>
      </w:pPr>
    </w:p>
    <w:p w14:paraId="2AB3B070" w14:textId="13D3D828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Parent/Guardian Address (if different than above): _____________________________________</w:t>
      </w:r>
    </w:p>
    <w:p w14:paraId="4A84845D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______________________________________________________________________________</w:t>
      </w:r>
    </w:p>
    <w:p w14:paraId="0C524835" w14:textId="77777777" w:rsidR="0062541D" w:rsidRDefault="0062541D" w:rsidP="0062541D">
      <w:pPr>
        <w:rPr>
          <w:szCs w:val="24"/>
        </w:rPr>
      </w:pPr>
    </w:p>
    <w:p w14:paraId="58D6CF28" w14:textId="59C2415C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Parent/Guardian Phone Number: ___________________________________________________</w:t>
      </w:r>
    </w:p>
    <w:p w14:paraId="25FF50E4" w14:textId="77777777" w:rsidR="0062541D" w:rsidRDefault="0062541D" w:rsidP="0062541D">
      <w:pPr>
        <w:rPr>
          <w:szCs w:val="24"/>
        </w:rPr>
      </w:pPr>
    </w:p>
    <w:p w14:paraId="43D61689" w14:textId="4BA8CE4E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Parent/Guardian Email Address: ___________________________________________________</w:t>
      </w:r>
    </w:p>
    <w:p w14:paraId="1F559E47" w14:textId="77777777" w:rsidR="0062541D" w:rsidRDefault="0062541D" w:rsidP="0062541D">
      <w:pPr>
        <w:rPr>
          <w:b/>
          <w:color w:val="000000"/>
          <w:szCs w:val="24"/>
          <w:u w:val="single"/>
        </w:rPr>
      </w:pPr>
    </w:p>
    <w:p w14:paraId="072B59EB" w14:textId="3C0ED030" w:rsidR="0062541D" w:rsidRPr="0062541D" w:rsidRDefault="0062541D" w:rsidP="0062541D">
      <w:pPr>
        <w:rPr>
          <w:b/>
          <w:color w:val="000000"/>
          <w:szCs w:val="24"/>
        </w:rPr>
      </w:pPr>
      <w:r w:rsidRPr="0062541D">
        <w:rPr>
          <w:b/>
          <w:color w:val="000000"/>
          <w:szCs w:val="24"/>
          <w:u w:val="single"/>
        </w:rPr>
        <w:t>Consent and Data Sharing (please initial)</w:t>
      </w:r>
      <w:r w:rsidRPr="0062541D">
        <w:rPr>
          <w:b/>
          <w:color w:val="000000"/>
          <w:szCs w:val="24"/>
        </w:rPr>
        <w:t>:</w:t>
      </w:r>
    </w:p>
    <w:p w14:paraId="25253F2D" w14:textId="5668DAEC" w:rsidR="0062541D" w:rsidRPr="0062541D" w:rsidRDefault="0062541D" w:rsidP="0062541D">
      <w:pPr>
        <w:spacing w:before="240" w:after="240"/>
        <w:rPr>
          <w:szCs w:val="24"/>
        </w:rPr>
      </w:pPr>
      <w:r w:rsidRPr="0062541D">
        <w:rPr>
          <w:szCs w:val="24"/>
        </w:rPr>
        <w:t>_____ In the event my student shows symptoms of COVID-19, I authorize an administration professional, during school hours, to administer the Abbott BinaxNOW COVID-19 antigen test on my student.</w:t>
      </w:r>
      <w:r w:rsidR="00F43180">
        <w:rPr>
          <w:szCs w:val="24"/>
        </w:rPr>
        <w:t xml:space="preserve"> </w:t>
      </w:r>
      <w:r w:rsidRPr="0062541D">
        <w:rPr>
          <w:szCs w:val="24"/>
        </w:rPr>
        <w:t>I understand that my student’s test results will be loaded to Project Beacon, which will share them with the Massachusetts Department of Public Health in accordance with state law.</w:t>
      </w:r>
    </w:p>
    <w:p w14:paraId="20F55AAC" w14:textId="782B0454" w:rsidR="0062541D" w:rsidRPr="0062541D" w:rsidRDefault="0062541D" w:rsidP="0062541D">
      <w:pPr>
        <w:spacing w:before="240" w:after="240"/>
        <w:rPr>
          <w:szCs w:val="24"/>
        </w:rPr>
      </w:pPr>
      <w:r w:rsidRPr="0062541D">
        <w:rPr>
          <w:szCs w:val="24"/>
        </w:rPr>
        <w:t xml:space="preserve">_____ I authorize the disclosure of my contact information to Project Beacon (a </w:t>
      </w:r>
      <w:r w:rsidR="00415B33" w:rsidRPr="0062541D">
        <w:rPr>
          <w:szCs w:val="24"/>
        </w:rPr>
        <w:t>third-party</w:t>
      </w:r>
      <w:r w:rsidRPr="0062541D">
        <w:rPr>
          <w:szCs w:val="24"/>
        </w:rPr>
        <w:t xml:space="preserve"> organization contracted to compile consent for testing and to share test results). </w:t>
      </w:r>
      <w:r w:rsidRPr="00AB0A91">
        <w:rPr>
          <w:szCs w:val="24"/>
        </w:rPr>
        <w:t>I understand that along with test results</w:t>
      </w:r>
      <w:r w:rsidR="00E9744F" w:rsidRPr="00AB0A91">
        <w:rPr>
          <w:szCs w:val="24"/>
        </w:rPr>
        <w:t>,</w:t>
      </w:r>
      <w:r w:rsidRPr="00AB0A91">
        <w:rPr>
          <w:szCs w:val="24"/>
        </w:rPr>
        <w:t xml:space="preserve"> Project Beacon will share my contact information with DPH.</w:t>
      </w:r>
      <w:r w:rsidR="00F43180">
        <w:rPr>
          <w:szCs w:val="24"/>
        </w:rPr>
        <w:t xml:space="preserve"> </w:t>
      </w:r>
      <w:r w:rsidRPr="0062541D">
        <w:rPr>
          <w:szCs w:val="24"/>
        </w:rPr>
        <w:t>I also understand that I can create a user profile in Project Beacon that will notify me about test administration and test results.</w:t>
      </w:r>
      <w:r w:rsidR="00F43180">
        <w:rPr>
          <w:szCs w:val="24"/>
        </w:rPr>
        <w:t xml:space="preserve"> </w:t>
      </w:r>
      <w:r w:rsidRPr="0062541D">
        <w:rPr>
          <w:szCs w:val="24"/>
        </w:rPr>
        <w:t>I agree that if I create such a user profile, I will only use the Project Beacon system for the purpose of accessing information, including test results, that I am legally allowed to access.</w:t>
      </w:r>
      <w:r w:rsidR="00F43180">
        <w:rPr>
          <w:szCs w:val="24"/>
        </w:rPr>
        <w:t xml:space="preserve"> </w:t>
      </w:r>
    </w:p>
    <w:p w14:paraId="7FA42A3C" w14:textId="77777777" w:rsidR="0062541D" w:rsidRPr="0062541D" w:rsidRDefault="0062541D" w:rsidP="0062541D">
      <w:pPr>
        <w:rPr>
          <w:b/>
          <w:szCs w:val="24"/>
        </w:rPr>
      </w:pPr>
      <w:r w:rsidRPr="0062541D">
        <w:rPr>
          <w:b/>
          <w:szCs w:val="24"/>
          <w:u w:val="single"/>
        </w:rPr>
        <w:t>Authorized Signatory</w:t>
      </w:r>
      <w:r w:rsidRPr="0062541D">
        <w:rPr>
          <w:b/>
          <w:szCs w:val="24"/>
        </w:rPr>
        <w:t>:</w:t>
      </w:r>
    </w:p>
    <w:p w14:paraId="57F53103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  <w:shd w:val="clear" w:color="auto" w:fill="FFFFFF"/>
        </w:rPr>
        <w:t>I understand that I can change my mind and cancel this permission at any time, but that such cancellation is forward-looking only, and will not affect information I already permitted to be released. </w:t>
      </w:r>
      <w:r w:rsidRPr="0062541D">
        <w:rPr>
          <w:szCs w:val="24"/>
        </w:rPr>
        <w:t>To cancel this permission for COVID-19 testing, I need to contact Project Beacon directly at (617) 741-7310.</w:t>
      </w:r>
    </w:p>
    <w:p w14:paraId="74662B9C" w14:textId="77777777" w:rsidR="0062541D" w:rsidRPr="0062541D" w:rsidRDefault="0062541D" w:rsidP="0062541D">
      <w:pPr>
        <w:pStyle w:val="Default"/>
        <w:rPr>
          <w:b/>
          <w:bCs/>
        </w:rPr>
      </w:pPr>
    </w:p>
    <w:p w14:paraId="0EA3F29D" w14:textId="77777777" w:rsidR="0062541D" w:rsidRPr="0062541D" w:rsidRDefault="0062541D" w:rsidP="0062541D">
      <w:pPr>
        <w:pStyle w:val="Default"/>
      </w:pPr>
      <w:r w:rsidRPr="0062541D">
        <w:t xml:space="preserve">_________________________________________ </w:t>
      </w:r>
    </w:p>
    <w:p w14:paraId="429F3D16" w14:textId="77777777" w:rsidR="0062541D" w:rsidRPr="0062541D" w:rsidRDefault="0062541D" w:rsidP="0062541D">
      <w:pPr>
        <w:pStyle w:val="Default"/>
      </w:pPr>
      <w:r w:rsidRPr="0062541D">
        <w:t xml:space="preserve">Parent/Guardian Name (Print) </w:t>
      </w:r>
    </w:p>
    <w:p w14:paraId="39B19ADE" w14:textId="1A6013BE" w:rsidR="0062541D" w:rsidRPr="0062541D" w:rsidRDefault="0062541D" w:rsidP="005F5417">
      <w:pPr>
        <w:spacing w:before="240" w:after="240"/>
        <w:rPr>
          <w:szCs w:val="24"/>
        </w:rPr>
        <w:sectPr w:rsidR="0062541D" w:rsidRPr="0062541D" w:rsidSect="000664FF">
          <w:footerReference w:type="default" r:id="rId11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299"/>
        </w:sectPr>
      </w:pPr>
      <w:r w:rsidRPr="0062541D">
        <w:rPr>
          <w:szCs w:val="24"/>
        </w:rPr>
        <w:t xml:space="preserve">_________________________________________ </w:t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  <w:t>_____________________</w:t>
      </w:r>
      <w:r w:rsidRPr="0062541D">
        <w:rPr>
          <w:szCs w:val="24"/>
        </w:rPr>
        <w:br/>
        <w:t>Parent/Guardian Signature</w:t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  <w:t>Dat</w:t>
      </w:r>
      <w:r w:rsidR="005F5417">
        <w:rPr>
          <w:szCs w:val="24"/>
        </w:rPr>
        <w:t>e</w:t>
      </w:r>
    </w:p>
    <w:p w14:paraId="2E7D7E0F" w14:textId="77777777" w:rsidR="001D1690" w:rsidRDefault="0062541D" w:rsidP="001D1690">
      <w:pPr>
        <w:widowControl/>
        <w:jc w:val="center"/>
        <w:rPr>
          <w:b/>
          <w:bCs/>
          <w:szCs w:val="24"/>
        </w:rPr>
      </w:pPr>
      <w:r w:rsidRPr="001D1690">
        <w:rPr>
          <w:b/>
          <w:bCs/>
          <w:szCs w:val="24"/>
        </w:rPr>
        <w:lastRenderedPageBreak/>
        <w:t>Abbott BinaxNOW Antigen Test</w:t>
      </w:r>
      <w:r w:rsidR="00F6047B" w:rsidRPr="001D1690">
        <w:rPr>
          <w:b/>
          <w:bCs/>
          <w:szCs w:val="24"/>
        </w:rPr>
        <w:t xml:space="preserve"> for </w:t>
      </w:r>
      <w:r w:rsidR="00F6047B" w:rsidRPr="001D1690">
        <w:rPr>
          <w:b/>
          <w:bCs/>
          <w:szCs w:val="24"/>
          <w:u w:val="single"/>
        </w:rPr>
        <w:t>Symptomatic Individuals</w:t>
      </w:r>
    </w:p>
    <w:p w14:paraId="6D8F0CBD" w14:textId="439F8666" w:rsidR="0062541D" w:rsidRPr="001D1690" w:rsidRDefault="0062541D" w:rsidP="001D1690">
      <w:pPr>
        <w:widowControl/>
        <w:jc w:val="center"/>
        <w:rPr>
          <w:b/>
          <w:bCs/>
          <w:szCs w:val="24"/>
        </w:rPr>
      </w:pPr>
      <w:r w:rsidRPr="001D1690">
        <w:rPr>
          <w:b/>
          <w:bCs/>
          <w:szCs w:val="24"/>
        </w:rPr>
        <w:t xml:space="preserve">authorization for student/staff who can authorize for </w:t>
      </w:r>
      <w:proofErr w:type="gramStart"/>
      <w:r w:rsidRPr="001D1690">
        <w:rPr>
          <w:b/>
          <w:bCs/>
          <w:szCs w:val="24"/>
        </w:rPr>
        <w:t>themselves</w:t>
      </w:r>
      <w:proofErr w:type="gramEnd"/>
    </w:p>
    <w:p w14:paraId="23E8A38D" w14:textId="77777777" w:rsidR="0062541D" w:rsidRPr="0062541D" w:rsidRDefault="0062541D" w:rsidP="0062541D">
      <w:pPr>
        <w:spacing w:before="240" w:after="240"/>
        <w:rPr>
          <w:szCs w:val="24"/>
        </w:rPr>
      </w:pPr>
      <w:r w:rsidRPr="0062541D">
        <w:rPr>
          <w:szCs w:val="24"/>
        </w:rPr>
        <w:t xml:space="preserve">By completing and submitting this form, I authorize the administration of a COVID-19 antigen test on me during school hours if I develop symptoms consistent with COVID-19 or minimal symptoms (e.g., isolated runny nose or, headache, or abdominal pain without fever). I understand that such testing is optional, and I can refuse to give this authorization, in which case, I will not be tested. I further understand that I </w:t>
      </w:r>
      <w:r w:rsidRPr="0062541D">
        <w:rPr>
          <w:b/>
          <w:bCs/>
          <w:szCs w:val="24"/>
        </w:rPr>
        <w:t>must</w:t>
      </w:r>
      <w:r w:rsidRPr="0062541D">
        <w:rPr>
          <w:szCs w:val="24"/>
        </w:rPr>
        <w:t xml:space="preserve"> stay home if feeling unwell.</w:t>
      </w:r>
    </w:p>
    <w:p w14:paraId="2ED7197D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b/>
          <w:bCs/>
          <w:szCs w:val="24"/>
          <w:u w:val="single"/>
        </w:rPr>
        <w:t>Demographic Information</w:t>
      </w:r>
      <w:r w:rsidRPr="0062541D">
        <w:rPr>
          <w:b/>
          <w:bCs/>
          <w:szCs w:val="24"/>
        </w:rPr>
        <w:t>:</w:t>
      </w:r>
      <w:r w:rsidRPr="0062541D">
        <w:rPr>
          <w:szCs w:val="24"/>
        </w:rPr>
        <w:t xml:space="preserve"> </w:t>
      </w:r>
    </w:p>
    <w:p w14:paraId="0CF98BE8" w14:textId="77777777" w:rsidR="0062541D" w:rsidRPr="0062541D" w:rsidRDefault="0062541D" w:rsidP="0062541D">
      <w:pPr>
        <w:rPr>
          <w:szCs w:val="24"/>
        </w:rPr>
      </w:pPr>
    </w:p>
    <w:p w14:paraId="5C78FF4C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First Name: ____________________________________________________________________</w:t>
      </w:r>
    </w:p>
    <w:p w14:paraId="28E6F368" w14:textId="77777777" w:rsidR="0062541D" w:rsidRPr="0062541D" w:rsidRDefault="0062541D" w:rsidP="0062541D">
      <w:pPr>
        <w:ind w:right="-540"/>
        <w:rPr>
          <w:szCs w:val="24"/>
        </w:rPr>
      </w:pPr>
    </w:p>
    <w:p w14:paraId="3F14ACBB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Last Name: ____________________________________________________________________</w:t>
      </w:r>
    </w:p>
    <w:p w14:paraId="17335482" w14:textId="77777777" w:rsidR="0062541D" w:rsidRPr="0062541D" w:rsidRDefault="0062541D" w:rsidP="0062541D">
      <w:pPr>
        <w:ind w:right="-540"/>
        <w:rPr>
          <w:szCs w:val="24"/>
        </w:rPr>
      </w:pPr>
    </w:p>
    <w:p w14:paraId="273DB926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Middle Name: _________________________________________________________________</w:t>
      </w:r>
    </w:p>
    <w:p w14:paraId="05F4A9F2" w14:textId="77777777" w:rsidR="0062541D" w:rsidRPr="0062541D" w:rsidRDefault="0062541D" w:rsidP="0062541D">
      <w:pPr>
        <w:ind w:right="-540"/>
        <w:rPr>
          <w:szCs w:val="24"/>
        </w:rPr>
      </w:pPr>
    </w:p>
    <w:p w14:paraId="162852CD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Address (street, city, zip code): ____________________________________________________</w:t>
      </w:r>
    </w:p>
    <w:p w14:paraId="23FD4A8E" w14:textId="77777777" w:rsidR="0062541D" w:rsidRPr="0062541D" w:rsidRDefault="0062541D" w:rsidP="0062541D">
      <w:pPr>
        <w:rPr>
          <w:szCs w:val="24"/>
        </w:rPr>
      </w:pPr>
    </w:p>
    <w:p w14:paraId="4721F962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______________________________________________________________________________</w:t>
      </w:r>
    </w:p>
    <w:p w14:paraId="7D690F99" w14:textId="77777777" w:rsidR="0062541D" w:rsidRPr="0062541D" w:rsidRDefault="0062541D" w:rsidP="0062541D">
      <w:pPr>
        <w:rPr>
          <w:szCs w:val="24"/>
        </w:rPr>
      </w:pPr>
    </w:p>
    <w:p w14:paraId="4288491B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What is your date of birth? ________________________________________________________</w:t>
      </w:r>
    </w:p>
    <w:p w14:paraId="016979A3" w14:textId="77777777" w:rsidR="0062541D" w:rsidRPr="0062541D" w:rsidRDefault="0062541D" w:rsidP="0062541D">
      <w:pPr>
        <w:ind w:right="-540"/>
        <w:rPr>
          <w:szCs w:val="24"/>
        </w:rPr>
      </w:pPr>
    </w:p>
    <w:p w14:paraId="466C1A1C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What is your race? (Select all that apply):</w:t>
      </w:r>
    </w:p>
    <w:p w14:paraId="3C329158" w14:textId="64334B6C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    American Indian/Alaskan Native</w:t>
      </w:r>
    </w:p>
    <w:p w14:paraId="7AFEB4DB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Asian</w:t>
      </w:r>
    </w:p>
    <w:p w14:paraId="186D383C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Black/African American</w:t>
      </w:r>
    </w:p>
    <w:p w14:paraId="3113273F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Native Hawaiian/Pacific Islander</w:t>
      </w:r>
    </w:p>
    <w:p w14:paraId="46D5605F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White</w:t>
      </w:r>
    </w:p>
    <w:p w14:paraId="02DEF71B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Other</w:t>
      </w:r>
    </w:p>
    <w:p w14:paraId="3EBA6B13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Unknown</w:t>
      </w:r>
    </w:p>
    <w:p w14:paraId="10AA8E73" w14:textId="77777777" w:rsidR="0062541D" w:rsidRPr="0062541D" w:rsidRDefault="0062541D" w:rsidP="0062541D">
      <w:pPr>
        <w:ind w:right="-540"/>
        <w:rPr>
          <w:szCs w:val="24"/>
        </w:rPr>
      </w:pPr>
    </w:p>
    <w:p w14:paraId="7A279463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 xml:space="preserve">Are you of Hispanic origin? (Select one): </w:t>
      </w:r>
    </w:p>
    <w:p w14:paraId="5B748629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Yes</w:t>
      </w:r>
    </w:p>
    <w:p w14:paraId="204BB7D3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No</w:t>
      </w:r>
    </w:p>
    <w:p w14:paraId="13D7E6D5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Unknown</w:t>
      </w:r>
    </w:p>
    <w:p w14:paraId="5CBF304D" w14:textId="77777777" w:rsidR="0062541D" w:rsidRPr="0062541D" w:rsidRDefault="0062541D" w:rsidP="0062541D">
      <w:pPr>
        <w:ind w:right="-540"/>
        <w:rPr>
          <w:szCs w:val="24"/>
        </w:rPr>
      </w:pPr>
    </w:p>
    <w:p w14:paraId="2DACD948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What is your gender? (Select one):</w:t>
      </w:r>
    </w:p>
    <w:p w14:paraId="5B187ACB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Male</w:t>
      </w:r>
    </w:p>
    <w:p w14:paraId="552B9D34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Female</w:t>
      </w:r>
    </w:p>
    <w:p w14:paraId="053ABD78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Transgender</w:t>
      </w:r>
    </w:p>
    <w:p w14:paraId="39835573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Unknown</w:t>
      </w:r>
    </w:p>
    <w:p w14:paraId="7E71E0BC" w14:textId="77777777" w:rsidR="0062541D" w:rsidRPr="0062541D" w:rsidRDefault="0062541D" w:rsidP="0062541D">
      <w:pPr>
        <w:ind w:right="-540"/>
        <w:rPr>
          <w:szCs w:val="24"/>
        </w:rPr>
      </w:pPr>
    </w:p>
    <w:p w14:paraId="71C782D5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Do you have a disability? (Select one):</w:t>
      </w:r>
    </w:p>
    <w:p w14:paraId="0DF30D02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>Yes</w:t>
      </w:r>
    </w:p>
    <w:p w14:paraId="4046C14B" w14:textId="77777777" w:rsidR="0062541D" w:rsidRPr="0062541D" w:rsidRDefault="0062541D" w:rsidP="0062541D">
      <w:pPr>
        <w:ind w:right="-540"/>
        <w:rPr>
          <w:szCs w:val="24"/>
        </w:rPr>
      </w:pPr>
      <w:r w:rsidRPr="0062541D">
        <w:rPr>
          <w:szCs w:val="24"/>
        </w:rPr>
        <w:t>____</w:t>
      </w:r>
      <w:r w:rsidRPr="0062541D">
        <w:rPr>
          <w:szCs w:val="24"/>
        </w:rPr>
        <w:tab/>
        <w:t xml:space="preserve">No </w:t>
      </w:r>
    </w:p>
    <w:p w14:paraId="75724398" w14:textId="77777777" w:rsidR="0062541D" w:rsidRPr="0062541D" w:rsidRDefault="0062541D" w:rsidP="0062541D">
      <w:pPr>
        <w:ind w:right="-540"/>
        <w:rPr>
          <w:szCs w:val="24"/>
        </w:rPr>
      </w:pPr>
    </w:p>
    <w:p w14:paraId="3B9806E5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What is your primary language? ___________________________________________________</w:t>
      </w:r>
    </w:p>
    <w:p w14:paraId="524D4F97" w14:textId="77777777" w:rsidR="0062541D" w:rsidRPr="0062541D" w:rsidRDefault="0062541D" w:rsidP="0062541D">
      <w:pPr>
        <w:rPr>
          <w:szCs w:val="24"/>
        </w:rPr>
      </w:pPr>
    </w:p>
    <w:p w14:paraId="7AF329DF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</w:rPr>
        <w:t>What is your occupation? _________________________________________________________</w:t>
      </w:r>
    </w:p>
    <w:p w14:paraId="5D9A3DEE" w14:textId="77777777" w:rsidR="0062541D" w:rsidRPr="0062541D" w:rsidRDefault="0062541D" w:rsidP="0062541D">
      <w:pPr>
        <w:rPr>
          <w:szCs w:val="24"/>
        </w:rPr>
      </w:pPr>
    </w:p>
    <w:p w14:paraId="0146BF49" w14:textId="77777777" w:rsidR="0062541D" w:rsidRPr="0062541D" w:rsidRDefault="0062541D" w:rsidP="0062541D">
      <w:pPr>
        <w:rPr>
          <w:b/>
          <w:color w:val="000000"/>
          <w:szCs w:val="24"/>
        </w:rPr>
      </w:pPr>
      <w:r w:rsidRPr="0062541D">
        <w:rPr>
          <w:b/>
          <w:color w:val="000000"/>
          <w:szCs w:val="24"/>
          <w:u w:val="single"/>
        </w:rPr>
        <w:t>Consent and Data Sharing (please initial)</w:t>
      </w:r>
      <w:r w:rsidRPr="0062541D">
        <w:rPr>
          <w:b/>
          <w:color w:val="000000"/>
          <w:szCs w:val="24"/>
        </w:rPr>
        <w:t>:</w:t>
      </w:r>
    </w:p>
    <w:p w14:paraId="1225159C" w14:textId="77777777" w:rsidR="0062541D" w:rsidRPr="0062541D" w:rsidRDefault="0062541D" w:rsidP="0062541D">
      <w:pPr>
        <w:spacing w:before="240" w:after="240"/>
        <w:rPr>
          <w:szCs w:val="24"/>
        </w:rPr>
      </w:pPr>
      <w:r w:rsidRPr="0062541D">
        <w:rPr>
          <w:szCs w:val="24"/>
        </w:rPr>
        <w:t>_____ In the event I show symptoms of COVID-19, I authorize an administration professional, during school hours, to administer the Abbott BinaxNOW COVID-19 antigen test on me.  I understand that my test results will be loaded to Project Beacon, which will share them with the Massachusetts Department of Public Health in accordance with state law.</w:t>
      </w:r>
    </w:p>
    <w:p w14:paraId="33BABD18" w14:textId="3AE6908A" w:rsidR="0062541D" w:rsidRPr="0062541D" w:rsidRDefault="0062541D" w:rsidP="0062541D">
      <w:pPr>
        <w:spacing w:before="240" w:after="240"/>
        <w:rPr>
          <w:szCs w:val="24"/>
        </w:rPr>
      </w:pPr>
      <w:r w:rsidRPr="0062541D">
        <w:rPr>
          <w:szCs w:val="24"/>
        </w:rPr>
        <w:t xml:space="preserve">_____ I authorize the disclosure of my contact information to Project Beacon (a </w:t>
      </w:r>
      <w:r w:rsidR="008F044A" w:rsidRPr="0062541D">
        <w:rPr>
          <w:szCs w:val="24"/>
        </w:rPr>
        <w:t>third-party</w:t>
      </w:r>
      <w:r w:rsidRPr="0062541D">
        <w:rPr>
          <w:szCs w:val="24"/>
        </w:rPr>
        <w:t xml:space="preserve"> organization contracted to compile consent for testing and to share test results). </w:t>
      </w:r>
      <w:r w:rsidRPr="00AB0A91">
        <w:rPr>
          <w:szCs w:val="24"/>
        </w:rPr>
        <w:t>I understand that along with test results</w:t>
      </w:r>
      <w:r w:rsidR="00E9744F" w:rsidRPr="00AB0A91">
        <w:rPr>
          <w:szCs w:val="24"/>
        </w:rPr>
        <w:t>,</w:t>
      </w:r>
      <w:r w:rsidRPr="00AB0A91">
        <w:rPr>
          <w:szCs w:val="24"/>
        </w:rPr>
        <w:t xml:space="preserve"> Project Beacon will share my contact information with DPH.</w:t>
      </w:r>
      <w:r w:rsidR="00F43180">
        <w:rPr>
          <w:szCs w:val="24"/>
        </w:rPr>
        <w:t xml:space="preserve"> </w:t>
      </w:r>
      <w:r w:rsidRPr="0062541D">
        <w:rPr>
          <w:szCs w:val="24"/>
        </w:rPr>
        <w:t>I also understand that I can create a user profile in Project Beacon that will notify me about test administration and test results</w:t>
      </w:r>
      <w:r w:rsidRPr="0062541D" w:rsidDel="002C260E">
        <w:rPr>
          <w:szCs w:val="24"/>
        </w:rPr>
        <w:t xml:space="preserve"> </w:t>
      </w:r>
      <w:r w:rsidRPr="0062541D">
        <w:rPr>
          <w:szCs w:val="24"/>
        </w:rPr>
        <w:t>I agree that if I create such a user profile, I will only use the Project Beacon system for the purpose of accessing information, including test results, that I am legally allowed to access.</w:t>
      </w:r>
      <w:r w:rsidR="00F43180">
        <w:rPr>
          <w:szCs w:val="24"/>
        </w:rPr>
        <w:t xml:space="preserve"> </w:t>
      </w:r>
    </w:p>
    <w:p w14:paraId="5B64EA44" w14:textId="77777777" w:rsidR="0062541D" w:rsidRPr="0062541D" w:rsidRDefault="0062541D" w:rsidP="0062541D">
      <w:pPr>
        <w:rPr>
          <w:szCs w:val="24"/>
        </w:rPr>
      </w:pPr>
      <w:r w:rsidRPr="0062541D">
        <w:rPr>
          <w:szCs w:val="24"/>
          <w:shd w:val="clear" w:color="auto" w:fill="FFFFFF"/>
        </w:rPr>
        <w:t>I understand that I can change my mind and cancel this permission at any time, but that such cancellation is forward-looking only, and will not affect information I already permitted to be released. </w:t>
      </w:r>
      <w:r w:rsidRPr="0062541D">
        <w:rPr>
          <w:szCs w:val="24"/>
        </w:rPr>
        <w:t>To cancel this permission for COVID-19 testing, I need to contact Project Beacon directly at (617) 741-7310.</w:t>
      </w:r>
    </w:p>
    <w:p w14:paraId="497C290D" w14:textId="77777777" w:rsidR="0062541D" w:rsidRPr="0062541D" w:rsidRDefault="0062541D" w:rsidP="0062541D">
      <w:pPr>
        <w:pStyle w:val="Default"/>
        <w:rPr>
          <w:b/>
          <w:bCs/>
        </w:rPr>
      </w:pPr>
    </w:p>
    <w:p w14:paraId="3B3FC0EC" w14:textId="77777777" w:rsidR="0062541D" w:rsidRPr="0062541D" w:rsidRDefault="0062541D" w:rsidP="0062541D">
      <w:pPr>
        <w:pStyle w:val="Default"/>
      </w:pPr>
    </w:p>
    <w:p w14:paraId="17D8F87A" w14:textId="77777777" w:rsidR="0062541D" w:rsidRPr="0062541D" w:rsidRDefault="0062541D" w:rsidP="0062541D">
      <w:pPr>
        <w:pStyle w:val="Default"/>
      </w:pPr>
      <w:r w:rsidRPr="0062541D">
        <w:t xml:space="preserve">_________________________________________ </w:t>
      </w:r>
    </w:p>
    <w:p w14:paraId="79C11285" w14:textId="77777777" w:rsidR="0062541D" w:rsidRPr="0062541D" w:rsidRDefault="0062541D" w:rsidP="0062541D">
      <w:pPr>
        <w:pStyle w:val="Default"/>
      </w:pPr>
      <w:r w:rsidRPr="0062541D">
        <w:t xml:space="preserve">Name (Print) </w:t>
      </w:r>
    </w:p>
    <w:p w14:paraId="7EF06CFA" w14:textId="77777777" w:rsidR="0062541D" w:rsidRPr="0062541D" w:rsidRDefault="0062541D" w:rsidP="0062541D">
      <w:pPr>
        <w:spacing w:before="240" w:after="240"/>
        <w:rPr>
          <w:szCs w:val="24"/>
        </w:rPr>
      </w:pPr>
      <w:r w:rsidRPr="0062541D">
        <w:rPr>
          <w:szCs w:val="24"/>
        </w:rPr>
        <w:t xml:space="preserve">_________________________________________ </w:t>
      </w:r>
      <w:r w:rsidRPr="0062541D">
        <w:rPr>
          <w:szCs w:val="24"/>
        </w:rPr>
        <w:tab/>
      </w:r>
      <w:r w:rsidRPr="0062541D">
        <w:rPr>
          <w:szCs w:val="24"/>
        </w:rPr>
        <w:tab/>
        <w:t>_____________________</w:t>
      </w:r>
      <w:r w:rsidRPr="0062541D">
        <w:rPr>
          <w:szCs w:val="24"/>
        </w:rPr>
        <w:br/>
        <w:t>Signature</w:t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</w:r>
      <w:r w:rsidRPr="0062541D">
        <w:rPr>
          <w:szCs w:val="24"/>
        </w:rPr>
        <w:tab/>
        <w:t>Date</w:t>
      </w:r>
    </w:p>
    <w:p w14:paraId="6891ABFA" w14:textId="77777777" w:rsidR="0062541D" w:rsidRPr="0062541D" w:rsidRDefault="0062541D" w:rsidP="0062541D">
      <w:pPr>
        <w:rPr>
          <w:szCs w:val="24"/>
        </w:rPr>
      </w:pPr>
    </w:p>
    <w:p w14:paraId="377F8B15" w14:textId="77777777" w:rsidR="0062541D" w:rsidRPr="0062541D" w:rsidRDefault="0062541D" w:rsidP="0062541D">
      <w:pPr>
        <w:rPr>
          <w:szCs w:val="24"/>
        </w:rPr>
      </w:pPr>
    </w:p>
    <w:p w14:paraId="29E7466B" w14:textId="648A4183" w:rsidR="00201172" w:rsidRDefault="00201172" w:rsidP="0062541D">
      <w:pPr>
        <w:rPr>
          <w:szCs w:val="24"/>
        </w:rPr>
      </w:pPr>
    </w:p>
    <w:p w14:paraId="27001B6E" w14:textId="77777777" w:rsidR="0062541D" w:rsidRPr="0062541D" w:rsidRDefault="0062541D" w:rsidP="0062541D">
      <w:pPr>
        <w:rPr>
          <w:szCs w:val="24"/>
        </w:rPr>
      </w:pPr>
    </w:p>
    <w:sectPr w:rsidR="0062541D" w:rsidRPr="0062541D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7FEF2" w14:textId="77777777" w:rsidR="008E622F" w:rsidRDefault="008E622F" w:rsidP="0062541D">
      <w:r>
        <w:separator/>
      </w:r>
    </w:p>
  </w:endnote>
  <w:endnote w:type="continuationSeparator" w:id="0">
    <w:p w14:paraId="4EA30AC5" w14:textId="77777777" w:rsidR="008E622F" w:rsidRDefault="008E622F" w:rsidP="006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55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DDAE0" w14:textId="79274331" w:rsidR="0062541D" w:rsidRDefault="0062541D" w:rsidP="00625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B679" w14:textId="77777777" w:rsidR="008E622F" w:rsidRDefault="008E622F" w:rsidP="0062541D">
      <w:r>
        <w:separator/>
      </w:r>
    </w:p>
  </w:footnote>
  <w:footnote w:type="continuationSeparator" w:id="0">
    <w:p w14:paraId="35E83894" w14:textId="77777777" w:rsidR="008E622F" w:rsidRDefault="008E622F" w:rsidP="0062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B44C2"/>
    <w:multiLevelType w:val="hybridMultilevel"/>
    <w:tmpl w:val="3320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C7E"/>
    <w:rsid w:val="00025507"/>
    <w:rsid w:val="00034591"/>
    <w:rsid w:val="0004014B"/>
    <w:rsid w:val="00041CA1"/>
    <w:rsid w:val="00097D3E"/>
    <w:rsid w:val="000E0994"/>
    <w:rsid w:val="001A6F01"/>
    <w:rsid w:val="001D1690"/>
    <w:rsid w:val="00201172"/>
    <w:rsid w:val="00221316"/>
    <w:rsid w:val="002A3E22"/>
    <w:rsid w:val="002B4B10"/>
    <w:rsid w:val="002B631B"/>
    <w:rsid w:val="002C0CF9"/>
    <w:rsid w:val="002F5424"/>
    <w:rsid w:val="0031131A"/>
    <w:rsid w:val="003900C9"/>
    <w:rsid w:val="003953C8"/>
    <w:rsid w:val="00403BD4"/>
    <w:rsid w:val="004049B3"/>
    <w:rsid w:val="0041210C"/>
    <w:rsid w:val="00415B33"/>
    <w:rsid w:val="004877BE"/>
    <w:rsid w:val="00492490"/>
    <w:rsid w:val="004B0EDF"/>
    <w:rsid w:val="004B69AA"/>
    <w:rsid w:val="004C2864"/>
    <w:rsid w:val="004D724E"/>
    <w:rsid w:val="004E5697"/>
    <w:rsid w:val="005422B6"/>
    <w:rsid w:val="005430E2"/>
    <w:rsid w:val="00544716"/>
    <w:rsid w:val="00571666"/>
    <w:rsid w:val="00582BCB"/>
    <w:rsid w:val="005C0B41"/>
    <w:rsid w:val="005C1013"/>
    <w:rsid w:val="005E3535"/>
    <w:rsid w:val="005F5417"/>
    <w:rsid w:val="00615833"/>
    <w:rsid w:val="0062541D"/>
    <w:rsid w:val="00635070"/>
    <w:rsid w:val="00646BA5"/>
    <w:rsid w:val="00691127"/>
    <w:rsid w:val="006A7C7E"/>
    <w:rsid w:val="006C6ACA"/>
    <w:rsid w:val="006F52DE"/>
    <w:rsid w:val="007259E7"/>
    <w:rsid w:val="00761FD8"/>
    <w:rsid w:val="007732FB"/>
    <w:rsid w:val="007E370D"/>
    <w:rsid w:val="0080518D"/>
    <w:rsid w:val="00834C33"/>
    <w:rsid w:val="008C238A"/>
    <w:rsid w:val="008E622F"/>
    <w:rsid w:val="008F044A"/>
    <w:rsid w:val="008F4F4C"/>
    <w:rsid w:val="008F7A35"/>
    <w:rsid w:val="009312F3"/>
    <w:rsid w:val="00986592"/>
    <w:rsid w:val="009C1042"/>
    <w:rsid w:val="00A20194"/>
    <w:rsid w:val="00A70FE3"/>
    <w:rsid w:val="00A7681B"/>
    <w:rsid w:val="00A963F0"/>
    <w:rsid w:val="00AB0A91"/>
    <w:rsid w:val="00AF0067"/>
    <w:rsid w:val="00B15E7C"/>
    <w:rsid w:val="00B34968"/>
    <w:rsid w:val="00B44343"/>
    <w:rsid w:val="00B61B41"/>
    <w:rsid w:val="00BC3752"/>
    <w:rsid w:val="00C4331E"/>
    <w:rsid w:val="00C974A6"/>
    <w:rsid w:val="00CD4525"/>
    <w:rsid w:val="00D07FD2"/>
    <w:rsid w:val="00D1782C"/>
    <w:rsid w:val="00D23570"/>
    <w:rsid w:val="00D32992"/>
    <w:rsid w:val="00D456B8"/>
    <w:rsid w:val="00D706BD"/>
    <w:rsid w:val="00D73B50"/>
    <w:rsid w:val="00DA2BD1"/>
    <w:rsid w:val="00E73231"/>
    <w:rsid w:val="00E77FAD"/>
    <w:rsid w:val="00E93970"/>
    <w:rsid w:val="00E9744F"/>
    <w:rsid w:val="00EB6FCF"/>
    <w:rsid w:val="00EE0A55"/>
    <w:rsid w:val="00F25840"/>
    <w:rsid w:val="00F43180"/>
    <w:rsid w:val="00F6047B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D0D5C"/>
  <w15:docId w15:val="{E749B22F-E2E9-4016-8C6D-558D88B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2541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2541D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41D"/>
    <w:pPr>
      <w:widowControl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41D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2541D"/>
    <w:pPr>
      <w:autoSpaceDE w:val="0"/>
      <w:autoSpaceDN w:val="0"/>
      <w:adjustRightInd w:val="0"/>
    </w:pPr>
    <w:rPr>
      <w:rFonts w:eastAsia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25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541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25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41D"/>
    <w:rPr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6F52DE"/>
    <w:pPr>
      <w:widowControl/>
    </w:pPr>
    <w:rPr>
      <w:rFonts w:ascii="Calibri" w:eastAsiaTheme="minorEastAsia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5F5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DESE-231-68240</_dlc_DocId>
    <_dlc_DocIdUrl xmlns="733efe1c-5bbe-4968-87dc-d400e65c879f">
      <Url>https://sharepoint.doemass.org/ese/webteam/cps/_layouts/DocIdRedir.aspx?ID=DESE-231-68240</Url>
      <Description>DESE-231-68240</Description>
    </_dlc_DocIdUrl>
  </documentManagement>
</p:properties>
</file>

<file path=customXml/itemProps1.xml><?xml version="1.0" encoding="utf-8"?>
<ds:datastoreItem xmlns:ds="http://schemas.openxmlformats.org/officeDocument/2006/customXml" ds:itemID="{683EA56C-0726-4A9F-B296-970FBFE26F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63BCDA-04CE-4209-BB40-8DE4D75B7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999DF-0422-4520-9117-80BFCD361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4BD28-08F4-46CD-B6DF-6064D0E21CB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6128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Abbott BinaxNOW Sample Consent Forms</vt:lpstr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BinaxNOW Sample Consent Forms</dc:title>
  <dc:creator>DESE</dc:creator>
  <cp:lastModifiedBy>Burkott, Barbara</cp:lastModifiedBy>
  <cp:revision>2</cp:revision>
  <cp:lastPrinted>2008-03-05T18:17:00Z</cp:lastPrinted>
  <dcterms:created xsi:type="dcterms:W3CDTF">2021-03-22T17:26:00Z</dcterms:created>
  <dcterms:modified xsi:type="dcterms:W3CDTF">2021-03-22T17:26:00Z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2021</vt:lpwstr>
  </property>
</Properties>
</file>